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4923C" w14:textId="77777777" w:rsidR="00816C83" w:rsidRPr="009C5742" w:rsidRDefault="00816C8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7FAE3787" w14:textId="68F4A565" w:rsidR="002A3CB6" w:rsidRPr="009C5742" w:rsidRDefault="002A3CB6" w:rsidP="00571B11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9C5742">
        <w:rPr>
          <w:rFonts w:asciiTheme="minorHAnsi" w:hAnsiTheme="minorHAnsi" w:cstheme="minorHAnsi"/>
          <w:i/>
          <w:sz w:val="22"/>
          <w:szCs w:val="22"/>
          <w:lang w:eastAsia="ar-SA"/>
        </w:rPr>
        <w:t>Załącznik nr 1 do zapytania ofertowego</w:t>
      </w:r>
    </w:p>
    <w:p w14:paraId="47DADAF7" w14:textId="25EC6406" w:rsidR="002A3CB6" w:rsidRPr="009C5742" w:rsidRDefault="002A3CB6" w:rsidP="002A3CB6">
      <w:pPr>
        <w:rPr>
          <w:rFonts w:asciiTheme="minorHAnsi" w:hAnsiTheme="minorHAnsi" w:cstheme="minorHAnsi"/>
          <w:sz w:val="22"/>
          <w:szCs w:val="22"/>
        </w:rPr>
      </w:pPr>
    </w:p>
    <w:p w14:paraId="320F036F" w14:textId="78C5F84B" w:rsidR="002A3CB6" w:rsidRPr="009C5742" w:rsidRDefault="002A3CB6" w:rsidP="002A3CB6">
      <w:pPr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i/>
          <w:sz w:val="22"/>
          <w:szCs w:val="22"/>
        </w:rPr>
        <w:t>Pieczęć wykonawcy</w:t>
      </w:r>
      <w:r w:rsidR="00571B11" w:rsidRPr="009C5742">
        <w:rPr>
          <w:rFonts w:asciiTheme="minorHAnsi" w:hAnsiTheme="minorHAnsi" w:cstheme="minorHAnsi"/>
          <w:i/>
          <w:sz w:val="22"/>
          <w:szCs w:val="22"/>
        </w:rPr>
        <w:t>:</w:t>
      </w:r>
      <w:r w:rsidRPr="009C5742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</w:t>
      </w:r>
      <w:r w:rsidRPr="009C5742">
        <w:rPr>
          <w:rFonts w:asciiTheme="minorHAnsi" w:hAnsiTheme="minorHAnsi" w:cstheme="minorHAnsi"/>
          <w:sz w:val="22"/>
          <w:szCs w:val="22"/>
        </w:rPr>
        <w:t>………………………., dnia …………..…..</w:t>
      </w:r>
    </w:p>
    <w:p w14:paraId="71858E37" w14:textId="21930B18" w:rsidR="002A3CB6" w:rsidRPr="009C5742" w:rsidRDefault="002A3CB6" w:rsidP="00FE312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1D5516" w14:textId="77777777" w:rsidR="00FE3121" w:rsidRPr="009C5742" w:rsidRDefault="00FE3121" w:rsidP="00FE312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ADD89B" w14:textId="77777777" w:rsidR="002A3CB6" w:rsidRPr="009C5742" w:rsidRDefault="002A3CB6" w:rsidP="002A3CB6">
      <w:pPr>
        <w:ind w:left="5387"/>
        <w:rPr>
          <w:rFonts w:asciiTheme="minorHAnsi" w:hAnsiTheme="minorHAnsi" w:cstheme="minorHAnsi"/>
          <w:b/>
          <w:bCs/>
          <w:sz w:val="22"/>
          <w:szCs w:val="22"/>
        </w:rPr>
      </w:pPr>
      <w:r w:rsidRPr="009C5742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5C791B6" w14:textId="77777777" w:rsidR="00816C83" w:rsidRPr="009C5742" w:rsidRDefault="00816C83" w:rsidP="00816C83">
      <w:pPr>
        <w:ind w:left="5387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NASZA PRZYCHODNIA SPÓŁKA Z OGRANICZONĄ ODPOWIEDZIALNOŚCIĄ</w:t>
      </w:r>
    </w:p>
    <w:p w14:paraId="742DB341" w14:textId="77777777" w:rsidR="00816C83" w:rsidRPr="009C5742" w:rsidRDefault="00816C83" w:rsidP="00816C83">
      <w:pPr>
        <w:ind w:left="5387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Aleja Wolności 46</w:t>
      </w:r>
    </w:p>
    <w:p w14:paraId="7676C54C" w14:textId="1842B10A" w:rsidR="00AA49F1" w:rsidRPr="009C5742" w:rsidRDefault="00816C83" w:rsidP="00816C83">
      <w:pPr>
        <w:ind w:left="5387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42-200 Częstochowa</w:t>
      </w:r>
    </w:p>
    <w:p w14:paraId="45EF7A86" w14:textId="6988704A" w:rsidR="00816C83" w:rsidRPr="009C5742" w:rsidRDefault="00816C83" w:rsidP="00816C83">
      <w:pPr>
        <w:ind w:left="5387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NIP: 9491940012</w:t>
      </w:r>
    </w:p>
    <w:p w14:paraId="4CA7B53F" w14:textId="5395F38C" w:rsidR="002A3CB6" w:rsidRPr="009C5742" w:rsidRDefault="002A3CB6" w:rsidP="00FE3121">
      <w:pPr>
        <w:widowControl w:val="0"/>
        <w:textAlignment w:val="baseline"/>
        <w:rPr>
          <w:rFonts w:asciiTheme="minorHAnsi" w:hAnsiTheme="minorHAnsi" w:cstheme="minorHAnsi"/>
          <w:color w:val="000000"/>
        </w:rPr>
      </w:pPr>
    </w:p>
    <w:p w14:paraId="58E102BC" w14:textId="77777777" w:rsidR="002A3CB6" w:rsidRPr="009C5742" w:rsidRDefault="002A3CB6" w:rsidP="002A3CB6">
      <w:pPr>
        <w:rPr>
          <w:rFonts w:asciiTheme="minorHAnsi" w:hAnsiTheme="minorHAnsi" w:cstheme="minorHAnsi"/>
          <w:sz w:val="22"/>
          <w:szCs w:val="22"/>
        </w:rPr>
      </w:pPr>
    </w:p>
    <w:p w14:paraId="4B32BFC3" w14:textId="0EAA438C" w:rsidR="002A3CB6" w:rsidRPr="009C5742" w:rsidRDefault="00FE3121" w:rsidP="002A3C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742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34EE15F8" w14:textId="77777777" w:rsidR="00FE3121" w:rsidRPr="009C5742" w:rsidRDefault="00FE3121" w:rsidP="002A3C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F37108" w14:textId="77777777" w:rsidR="002A3CB6" w:rsidRPr="009C5742" w:rsidRDefault="002A3CB6" w:rsidP="002A3CB6">
      <w:pPr>
        <w:rPr>
          <w:rFonts w:asciiTheme="minorHAnsi" w:hAnsiTheme="minorHAnsi" w:cstheme="minorHAnsi"/>
          <w:b/>
          <w:sz w:val="22"/>
          <w:szCs w:val="22"/>
        </w:rPr>
      </w:pPr>
      <w:r w:rsidRPr="009C5742">
        <w:rPr>
          <w:rFonts w:asciiTheme="minorHAnsi" w:hAnsiTheme="minorHAnsi" w:cstheme="minorHAnsi"/>
          <w:b/>
          <w:sz w:val="22"/>
          <w:szCs w:val="22"/>
        </w:rPr>
        <w:t>Dane oferenta: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44"/>
      </w:tblGrid>
      <w:tr w:rsidR="00571B11" w:rsidRPr="009C5742" w14:paraId="166640DD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33D" w14:textId="678CE0E8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C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365E0B04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457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771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70020BBB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5E6F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B31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2EBB761A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956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REGON: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38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5EC4E489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287" w14:textId="6906788C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Numer telefonu: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0224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3F19790A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438" w14:textId="703AC843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A20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47591D2F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3F30" w14:textId="3F29A019" w:rsidR="00571B11" w:rsidRPr="009C5742" w:rsidRDefault="00571B11" w:rsidP="00F65E87">
            <w:pPr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 xml:space="preserve">Osoba uprawniona do podpisania </w:t>
            </w:r>
            <w:r w:rsidR="00F65E87" w:rsidRPr="009C5742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 xml:space="preserve"> (imię i nazwisko)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403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71B11" w:rsidRPr="009C5742" w14:paraId="55ADE28D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299" w14:textId="77777777" w:rsidR="00571B11" w:rsidRPr="009C5742" w:rsidRDefault="00571B11" w:rsidP="00571B11">
            <w:pPr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 xml:space="preserve">Osoba do kontaktu w imieniu Wykonawcy </w:t>
            </w:r>
          </w:p>
          <w:p w14:paraId="55F06F35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hi-IN" w:bidi="hi-IN"/>
              </w:rPr>
            </w:pPr>
            <w:r w:rsidRPr="009C5742">
              <w:rPr>
                <w:rFonts w:asciiTheme="minorHAnsi" w:hAnsiTheme="minorHAnsi" w:cstheme="minorHAnsi"/>
                <w:sz w:val="20"/>
                <w:szCs w:val="20"/>
              </w:rPr>
              <w:t>(imię i nazwisko, adres e-mail, telefon)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61D" w14:textId="77777777" w:rsidR="00571B11" w:rsidRPr="009C5742" w:rsidRDefault="00571B11" w:rsidP="00571B11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515D68F" w14:textId="77777777" w:rsidR="00571B11" w:rsidRPr="009C5742" w:rsidRDefault="00571B11" w:rsidP="002A3CB6">
      <w:pPr>
        <w:rPr>
          <w:rFonts w:asciiTheme="minorHAnsi" w:hAnsiTheme="minorHAnsi" w:cstheme="minorHAnsi"/>
          <w:sz w:val="22"/>
          <w:szCs w:val="22"/>
        </w:rPr>
      </w:pPr>
    </w:p>
    <w:p w14:paraId="13451435" w14:textId="70BE914B" w:rsidR="002A3CB6" w:rsidRPr="009C5742" w:rsidRDefault="002A3CB6" w:rsidP="00FE3121">
      <w:pPr>
        <w:widowControl w:val="0"/>
        <w:spacing w:line="276" w:lineRule="auto"/>
        <w:ind w:firstLine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B537DF" w:rsidRPr="009C5742">
        <w:rPr>
          <w:rFonts w:asciiTheme="minorHAnsi" w:hAnsiTheme="minorHAnsi" w:cstheme="minorHAnsi"/>
          <w:sz w:val="22"/>
          <w:szCs w:val="22"/>
        </w:rPr>
        <w:t>...........................</w:t>
      </w:r>
      <w:r w:rsidRPr="009C574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C5742">
        <w:rPr>
          <w:rFonts w:asciiTheme="minorHAnsi" w:hAnsiTheme="minorHAnsi" w:cstheme="minorHAnsi"/>
          <w:color w:val="000000"/>
          <w:sz w:val="22"/>
          <w:szCs w:val="22"/>
        </w:rPr>
        <w:t xml:space="preserve">dotyczące wyboru wykonawcy </w:t>
      </w:r>
      <w:r w:rsidRPr="009C5742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na </w:t>
      </w:r>
      <w:r w:rsidR="00F41EF0" w:rsidRPr="009C5742">
        <w:rPr>
          <w:rFonts w:asciiTheme="minorHAnsi" w:hAnsiTheme="minorHAnsi" w:cstheme="minorHAnsi"/>
          <w:color w:val="000000"/>
          <w:sz w:val="22"/>
          <w:szCs w:val="22"/>
        </w:rPr>
        <w:t>...........</w:t>
      </w:r>
      <w:r w:rsidR="0033441D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</w:t>
      </w:r>
      <w:r w:rsidR="00F65E87" w:rsidRPr="009C5742">
        <w:rPr>
          <w:rFonts w:asciiTheme="minorHAnsi" w:hAnsiTheme="minorHAnsi" w:cstheme="minorHAnsi"/>
          <w:color w:val="000000"/>
          <w:sz w:val="22"/>
          <w:szCs w:val="22"/>
        </w:rPr>
        <w:t xml:space="preserve"> w ramach proje</w:t>
      </w:r>
      <w:r w:rsidR="00816C83" w:rsidRPr="009C5742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F65E87" w:rsidRPr="009C5742">
        <w:rPr>
          <w:rFonts w:asciiTheme="minorHAnsi" w:hAnsiTheme="minorHAnsi" w:cstheme="minorHAnsi"/>
          <w:color w:val="000000"/>
          <w:sz w:val="22"/>
          <w:szCs w:val="22"/>
        </w:rPr>
        <w:t>tu pn. „</w:t>
      </w:r>
      <w:r w:rsidR="00816C83" w:rsidRPr="009C5742">
        <w:rPr>
          <w:rFonts w:asciiTheme="minorHAnsi" w:hAnsiTheme="minorHAnsi" w:cstheme="minorHAnsi"/>
          <w:color w:val="000000"/>
          <w:sz w:val="22"/>
          <w:szCs w:val="22"/>
        </w:rPr>
        <w:t>Program rehabilitacji u osób z rozpoznaniem chorób afektywnych i nerwicowych</w:t>
      </w:r>
      <w:r w:rsidR="00F65E87" w:rsidRPr="009C5742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="00F65E87" w:rsidRPr="009C5742">
        <w:rPr>
          <w:rFonts w:asciiTheme="minorHAnsi" w:hAnsiTheme="minorHAnsi" w:cstheme="minorHAnsi"/>
          <w:sz w:val="22"/>
          <w:szCs w:val="22"/>
        </w:rPr>
        <w:t>o</w:t>
      </w:r>
      <w:r w:rsidRPr="009C5742">
        <w:rPr>
          <w:rFonts w:asciiTheme="minorHAnsi" w:hAnsiTheme="minorHAnsi" w:cstheme="minorHAnsi"/>
          <w:sz w:val="22"/>
          <w:szCs w:val="22"/>
        </w:rPr>
        <w:t xml:space="preserve">feruję wykonanie przedmiotu zamówienia </w:t>
      </w:r>
      <w:r w:rsidRPr="009C5742">
        <w:rPr>
          <w:rFonts w:asciiTheme="minorHAnsi" w:hAnsiTheme="minorHAnsi" w:cstheme="minorHAnsi"/>
          <w:b/>
          <w:sz w:val="22"/>
          <w:szCs w:val="22"/>
        </w:rPr>
        <w:t>zgodnie z opisem przedmiotu zamówienia zamieszczonym</w:t>
      </w:r>
      <w:r w:rsidRPr="009C5742">
        <w:rPr>
          <w:rFonts w:asciiTheme="minorHAnsi" w:hAnsiTheme="minorHAnsi" w:cstheme="minorHAnsi"/>
          <w:sz w:val="22"/>
          <w:szCs w:val="22"/>
        </w:rPr>
        <w:t xml:space="preserve"> </w:t>
      </w:r>
      <w:r w:rsidRPr="009C5742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9C5742">
        <w:rPr>
          <w:rFonts w:asciiTheme="minorHAnsi" w:hAnsiTheme="minorHAnsi" w:cstheme="minorHAnsi"/>
          <w:sz w:val="22"/>
          <w:szCs w:val="22"/>
        </w:rPr>
        <w:t>ww. zapytaniu ofertowym za cenę:</w:t>
      </w:r>
    </w:p>
    <w:tbl>
      <w:tblPr>
        <w:tblStyle w:val="Tabela-Siatka1"/>
        <w:tblW w:w="9068" w:type="dxa"/>
        <w:tblLook w:val="04A0" w:firstRow="1" w:lastRow="0" w:firstColumn="1" w:lastColumn="0" w:noHBand="0" w:noVBand="1"/>
      </w:tblPr>
      <w:tblGrid>
        <w:gridCol w:w="411"/>
        <w:gridCol w:w="3128"/>
        <w:gridCol w:w="1134"/>
        <w:gridCol w:w="1484"/>
        <w:gridCol w:w="1189"/>
        <w:gridCol w:w="1722"/>
      </w:tblGrid>
      <w:tr w:rsidR="002A3CB6" w:rsidRPr="009C5742" w14:paraId="0CB252F2" w14:textId="77777777" w:rsidTr="00FE3121">
        <w:tc>
          <w:tcPr>
            <w:tcW w:w="411" w:type="dxa"/>
          </w:tcPr>
          <w:p w14:paraId="5C24F877" w14:textId="2316A390" w:rsidR="002A3CB6" w:rsidRPr="009C5742" w:rsidRDefault="00F65E87" w:rsidP="00B1403B">
            <w:pPr>
              <w:jc w:val="both"/>
              <w:rPr>
                <w:rFonts w:cstheme="minorHAnsi"/>
                <w:sz w:val="20"/>
                <w:szCs w:val="20"/>
              </w:rPr>
            </w:pPr>
            <w:r w:rsidRPr="009C5742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3128" w:type="dxa"/>
          </w:tcPr>
          <w:p w14:paraId="115CC473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933BD" w14:textId="77777777" w:rsidR="002A3CB6" w:rsidRPr="009C5742" w:rsidRDefault="002A3CB6" w:rsidP="00B1403B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9C5742">
              <w:rPr>
                <w:rFonts w:eastAsia="Calibri" w:cstheme="minorHAnsi"/>
                <w:b/>
                <w:sz w:val="20"/>
                <w:szCs w:val="20"/>
              </w:rPr>
              <w:t>Liczba szt.</w:t>
            </w:r>
          </w:p>
        </w:tc>
        <w:tc>
          <w:tcPr>
            <w:tcW w:w="1484" w:type="dxa"/>
          </w:tcPr>
          <w:p w14:paraId="4372A9D5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  <w:r w:rsidRPr="009C5742">
              <w:rPr>
                <w:rFonts w:eastAsia="Calibri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1189" w:type="dxa"/>
          </w:tcPr>
          <w:p w14:paraId="20EA37DB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  <w:r w:rsidRPr="009C5742">
              <w:rPr>
                <w:rFonts w:eastAsia="Calibr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722" w:type="dxa"/>
          </w:tcPr>
          <w:p w14:paraId="546DA07A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  <w:r w:rsidRPr="009C5742">
              <w:rPr>
                <w:rFonts w:eastAsia="Calibri" w:cstheme="minorHAnsi"/>
                <w:b/>
                <w:sz w:val="20"/>
                <w:szCs w:val="20"/>
              </w:rPr>
              <w:t>Cena brutto</w:t>
            </w:r>
          </w:p>
        </w:tc>
      </w:tr>
      <w:tr w:rsidR="002A3CB6" w:rsidRPr="009C5742" w14:paraId="3A31908C" w14:textId="77777777" w:rsidTr="00FE3121">
        <w:tc>
          <w:tcPr>
            <w:tcW w:w="411" w:type="dxa"/>
          </w:tcPr>
          <w:p w14:paraId="3024D399" w14:textId="45B2026E" w:rsidR="002A3CB6" w:rsidRPr="009C5742" w:rsidRDefault="00F65E87" w:rsidP="00B1403B">
            <w:pPr>
              <w:jc w:val="both"/>
              <w:rPr>
                <w:rFonts w:cstheme="minorHAnsi"/>
                <w:sz w:val="20"/>
                <w:szCs w:val="20"/>
              </w:rPr>
            </w:pPr>
            <w:r w:rsidRPr="009C574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28" w:type="dxa"/>
          </w:tcPr>
          <w:p w14:paraId="0FD66B94" w14:textId="2266C56D" w:rsidR="002A3CB6" w:rsidRPr="009C5742" w:rsidRDefault="00F41EF0" w:rsidP="00F65E87">
            <w:pPr>
              <w:rPr>
                <w:rFonts w:cstheme="minorHAnsi"/>
                <w:b/>
                <w:sz w:val="20"/>
                <w:szCs w:val="20"/>
              </w:rPr>
            </w:pPr>
            <w:r w:rsidRPr="009C5742">
              <w:rPr>
                <w:rFonts w:cstheme="minorHAnsi"/>
                <w:b/>
                <w:sz w:val="20"/>
                <w:szCs w:val="20"/>
              </w:rPr>
              <w:t xml:space="preserve">CZĘŚĆ I ZAMÓWIENIA - </w:t>
            </w:r>
          </w:p>
        </w:tc>
        <w:tc>
          <w:tcPr>
            <w:tcW w:w="1134" w:type="dxa"/>
          </w:tcPr>
          <w:p w14:paraId="2FE9BBD2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4D743D4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151DC01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C71F0D8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3CB6" w:rsidRPr="009C5742" w14:paraId="5DBF0F8D" w14:textId="77777777" w:rsidTr="00FE3121">
        <w:tc>
          <w:tcPr>
            <w:tcW w:w="411" w:type="dxa"/>
          </w:tcPr>
          <w:p w14:paraId="6341C223" w14:textId="174E58A8" w:rsidR="002A3CB6" w:rsidRPr="009C5742" w:rsidRDefault="00F41EF0" w:rsidP="00B1403B">
            <w:pPr>
              <w:jc w:val="both"/>
              <w:rPr>
                <w:rFonts w:cstheme="minorHAnsi"/>
                <w:sz w:val="20"/>
                <w:szCs w:val="20"/>
              </w:rPr>
            </w:pPr>
            <w:r w:rsidRPr="009C5742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128" w:type="dxa"/>
          </w:tcPr>
          <w:p w14:paraId="6CC1B459" w14:textId="173071BA" w:rsidR="002A3CB6" w:rsidRPr="009C5742" w:rsidRDefault="002A3CB6" w:rsidP="00B1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09FEF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A74795B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1605042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6F3B04B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3CB6" w:rsidRPr="009C5742" w14:paraId="29BA8372" w14:textId="77777777" w:rsidTr="00FE3121">
        <w:trPr>
          <w:trHeight w:val="469"/>
        </w:trPr>
        <w:tc>
          <w:tcPr>
            <w:tcW w:w="411" w:type="dxa"/>
          </w:tcPr>
          <w:p w14:paraId="0AC33C31" w14:textId="77777777" w:rsidR="002A3CB6" w:rsidRPr="009C5742" w:rsidRDefault="002A3CB6" w:rsidP="00B140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8" w:type="dxa"/>
          </w:tcPr>
          <w:p w14:paraId="7EE8E97B" w14:textId="77777777" w:rsidR="002A3CB6" w:rsidRPr="009C5742" w:rsidRDefault="002A3CB6" w:rsidP="00B1403B">
            <w:pPr>
              <w:rPr>
                <w:rFonts w:cstheme="minorHAnsi"/>
                <w:sz w:val="20"/>
                <w:szCs w:val="20"/>
              </w:rPr>
            </w:pPr>
            <w:r w:rsidRPr="009C5742">
              <w:rPr>
                <w:rFonts w:cstheme="minorHAnsi"/>
                <w:b/>
                <w:sz w:val="20"/>
                <w:szCs w:val="20"/>
              </w:rPr>
              <w:t>Razem dla całego zamówienia:</w:t>
            </w:r>
          </w:p>
        </w:tc>
        <w:tc>
          <w:tcPr>
            <w:tcW w:w="1134" w:type="dxa"/>
          </w:tcPr>
          <w:p w14:paraId="48521C8A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11DBE51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D1AD748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9C1C54A" w14:textId="77777777" w:rsidR="002A3CB6" w:rsidRPr="009C5742" w:rsidRDefault="002A3CB6" w:rsidP="00B140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35184E7" w14:textId="77777777" w:rsidR="002A3CB6" w:rsidRPr="009C5742" w:rsidRDefault="002A3CB6" w:rsidP="002A3CB6">
      <w:pPr>
        <w:jc w:val="both"/>
        <w:rPr>
          <w:rFonts w:asciiTheme="minorHAnsi" w:hAnsiTheme="minorHAnsi" w:cstheme="minorHAnsi"/>
        </w:rPr>
      </w:pPr>
    </w:p>
    <w:p w14:paraId="3F8080E1" w14:textId="2E46FE6A" w:rsidR="002A3CB6" w:rsidRPr="009C5742" w:rsidRDefault="00CB6465" w:rsidP="00CB646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b/>
          <w:sz w:val="22"/>
          <w:szCs w:val="22"/>
        </w:rPr>
        <w:t>C</w:t>
      </w:r>
      <w:r w:rsidR="002A3CB6" w:rsidRPr="009C5742">
        <w:rPr>
          <w:rFonts w:asciiTheme="minorHAnsi" w:hAnsiTheme="minorHAnsi" w:cstheme="minorHAnsi"/>
          <w:b/>
          <w:sz w:val="22"/>
          <w:szCs w:val="22"/>
        </w:rPr>
        <w:t>ena całego zamówienia łącznie</w:t>
      </w:r>
      <w:r w:rsidR="002A3CB6" w:rsidRPr="009C5742">
        <w:rPr>
          <w:rFonts w:asciiTheme="minorHAnsi" w:hAnsiTheme="minorHAnsi" w:cstheme="minorHAnsi"/>
          <w:sz w:val="22"/>
          <w:szCs w:val="22"/>
        </w:rPr>
        <w:t>:</w:t>
      </w:r>
    </w:p>
    <w:p w14:paraId="7C586A2F" w14:textId="0A6B2B00" w:rsidR="00F65E87" w:rsidRPr="009C5742" w:rsidRDefault="002A3CB6" w:rsidP="00544E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" w:after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cena c</w:t>
      </w:r>
      <w:r w:rsidR="00CB6465" w:rsidRPr="009C5742">
        <w:rPr>
          <w:rFonts w:asciiTheme="minorHAnsi" w:hAnsiTheme="minorHAnsi" w:cstheme="minorHAnsi"/>
          <w:sz w:val="22"/>
          <w:szCs w:val="22"/>
        </w:rPr>
        <w:t>ałkowita netto ……………………………</w:t>
      </w:r>
      <w:r w:rsidRPr="009C5742">
        <w:rPr>
          <w:rFonts w:asciiTheme="minorHAnsi" w:hAnsiTheme="minorHAnsi" w:cstheme="minorHAnsi"/>
          <w:sz w:val="22"/>
          <w:szCs w:val="22"/>
        </w:rPr>
        <w:t xml:space="preserve"> (kwota słownie: ………………………………</w:t>
      </w:r>
      <w:r w:rsidR="00CB6465" w:rsidRPr="009C5742">
        <w:rPr>
          <w:rFonts w:asciiTheme="minorHAnsi" w:hAnsiTheme="minorHAnsi" w:cstheme="minorHAnsi"/>
          <w:sz w:val="22"/>
          <w:szCs w:val="22"/>
        </w:rPr>
        <w:t>..............</w:t>
      </w:r>
      <w:r w:rsidRPr="009C5742">
        <w:rPr>
          <w:rFonts w:asciiTheme="minorHAnsi" w:hAnsiTheme="minorHAnsi" w:cstheme="minorHAnsi"/>
          <w:sz w:val="22"/>
          <w:szCs w:val="22"/>
        </w:rPr>
        <w:t>…………….)</w:t>
      </w:r>
    </w:p>
    <w:p w14:paraId="1C37EC20" w14:textId="021F9269" w:rsidR="002A3CB6" w:rsidRPr="009C5742" w:rsidRDefault="002A3CB6" w:rsidP="00544E3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"/>
        <w:ind w:left="426" w:hanging="426"/>
        <w:jc w:val="both"/>
        <w:rPr>
          <w:rFonts w:asciiTheme="minorHAnsi" w:hAnsiTheme="minorHAnsi" w:cstheme="minorHAnsi"/>
        </w:rPr>
      </w:pPr>
      <w:r w:rsidRPr="009C5742">
        <w:rPr>
          <w:rFonts w:asciiTheme="minorHAnsi" w:hAnsiTheme="minorHAnsi" w:cstheme="minorHAnsi"/>
        </w:rPr>
        <w:t>poda</w:t>
      </w:r>
      <w:r w:rsidR="00F65E87" w:rsidRPr="009C5742">
        <w:rPr>
          <w:rFonts w:asciiTheme="minorHAnsi" w:hAnsiTheme="minorHAnsi" w:cstheme="minorHAnsi"/>
        </w:rPr>
        <w:t>tek VAT …………… % w kwocie ………………</w:t>
      </w:r>
      <w:r w:rsidRPr="009C5742">
        <w:rPr>
          <w:rFonts w:asciiTheme="minorHAnsi" w:hAnsiTheme="minorHAnsi" w:cstheme="minorHAnsi"/>
        </w:rPr>
        <w:t xml:space="preserve"> (kwota słownie: ………………………</w:t>
      </w:r>
      <w:r w:rsidR="00F65E87" w:rsidRPr="009C5742">
        <w:rPr>
          <w:rFonts w:asciiTheme="minorHAnsi" w:hAnsiTheme="minorHAnsi" w:cstheme="minorHAnsi"/>
        </w:rPr>
        <w:t>……………….</w:t>
      </w:r>
      <w:r w:rsidRPr="009C5742">
        <w:rPr>
          <w:rFonts w:asciiTheme="minorHAnsi" w:hAnsiTheme="minorHAnsi" w:cstheme="minorHAnsi"/>
        </w:rPr>
        <w:t>…</w:t>
      </w:r>
      <w:r w:rsidR="00CB6465" w:rsidRPr="009C5742">
        <w:rPr>
          <w:rFonts w:asciiTheme="minorHAnsi" w:hAnsiTheme="minorHAnsi" w:cstheme="minorHAnsi"/>
        </w:rPr>
        <w:t>...</w:t>
      </w:r>
      <w:r w:rsidRPr="009C5742">
        <w:rPr>
          <w:rFonts w:asciiTheme="minorHAnsi" w:hAnsiTheme="minorHAnsi" w:cstheme="minorHAnsi"/>
        </w:rPr>
        <w:t>….…)</w:t>
      </w:r>
    </w:p>
    <w:p w14:paraId="286A46DE" w14:textId="10407B92" w:rsidR="002A3CB6" w:rsidRPr="009C5742" w:rsidRDefault="002A3CB6" w:rsidP="00544E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cena całkowita brutto …………………………… (kwota słownie: ……………………………………………</w:t>
      </w:r>
      <w:r w:rsidR="00CB6465" w:rsidRPr="009C5742">
        <w:rPr>
          <w:rFonts w:asciiTheme="minorHAnsi" w:hAnsiTheme="minorHAnsi" w:cstheme="minorHAnsi"/>
          <w:sz w:val="22"/>
          <w:szCs w:val="22"/>
        </w:rPr>
        <w:t>.</w:t>
      </w:r>
      <w:r w:rsidRPr="009C5742">
        <w:rPr>
          <w:rFonts w:asciiTheme="minorHAnsi" w:hAnsiTheme="minorHAnsi" w:cstheme="minorHAnsi"/>
          <w:sz w:val="22"/>
          <w:szCs w:val="22"/>
        </w:rPr>
        <w:t>….…..…..)</w:t>
      </w:r>
    </w:p>
    <w:p w14:paraId="102D71D1" w14:textId="38A4183B" w:rsidR="002A3CB6" w:rsidRPr="009C5742" w:rsidRDefault="002A3CB6" w:rsidP="002A3CB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26D53" w14:textId="38C517DC" w:rsidR="00140833" w:rsidRPr="009C5742" w:rsidRDefault="00140833" w:rsidP="0014083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742">
        <w:rPr>
          <w:rFonts w:asciiTheme="minorHAnsi" w:hAnsiTheme="minorHAnsi" w:cstheme="minorHAnsi"/>
          <w:b/>
          <w:sz w:val="22"/>
          <w:szCs w:val="22"/>
        </w:rPr>
        <w:lastRenderedPageBreak/>
        <w:t>Ośw</w:t>
      </w:r>
      <w:r w:rsidR="00816C83" w:rsidRPr="009C5742">
        <w:rPr>
          <w:rFonts w:asciiTheme="minorHAnsi" w:hAnsiTheme="minorHAnsi" w:cstheme="minorHAnsi"/>
          <w:b/>
          <w:sz w:val="22"/>
          <w:szCs w:val="22"/>
        </w:rPr>
        <w:t>ia</w:t>
      </w:r>
      <w:r w:rsidRPr="009C5742">
        <w:rPr>
          <w:rFonts w:asciiTheme="minorHAnsi" w:hAnsiTheme="minorHAnsi" w:cstheme="minorHAnsi"/>
          <w:b/>
          <w:sz w:val="22"/>
          <w:szCs w:val="22"/>
        </w:rPr>
        <w:t>dczenia:</w:t>
      </w:r>
    </w:p>
    <w:p w14:paraId="3A74171F" w14:textId="77777777" w:rsidR="002A3CB6" w:rsidRPr="009C5742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Oświadczam, że akceptuję warunki realizacji zamówienia określone w zapytaniu ofertowym, szczegółowym opisie przedmiotu zamówienia wraz z załącznikami i nie wnoszę do nich zastrzeżeń.</w:t>
      </w:r>
    </w:p>
    <w:p w14:paraId="12A7E2F2" w14:textId="77777777" w:rsidR="002A3CB6" w:rsidRPr="009C5742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Oświadczam, że:</w:t>
      </w:r>
    </w:p>
    <w:p w14:paraId="3ABD99BA" w14:textId="77777777" w:rsidR="009F0C2F" w:rsidRPr="009C5742" w:rsidRDefault="009F0C2F" w:rsidP="00544E33">
      <w:pPr>
        <w:widowControl w:val="0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C5742">
        <w:rPr>
          <w:rFonts w:asciiTheme="minorHAnsi" w:hAnsiTheme="minorHAnsi" w:cstheme="minorHAnsi"/>
          <w:bCs/>
          <w:color w:val="000000"/>
          <w:sz w:val="22"/>
          <w:szCs w:val="22"/>
        </w:rPr>
        <w:t>j</w:t>
      </w:r>
      <w:r w:rsidR="002A3CB6" w:rsidRPr="009C5742">
        <w:rPr>
          <w:rFonts w:asciiTheme="minorHAnsi" w:hAnsiTheme="minorHAnsi" w:cstheme="minorHAnsi"/>
          <w:bCs/>
          <w:color w:val="000000"/>
          <w:sz w:val="22"/>
          <w:szCs w:val="22"/>
        </w:rPr>
        <w:t>estem uprawnio</w:t>
      </w:r>
      <w:r w:rsidRPr="009C5742">
        <w:rPr>
          <w:rFonts w:asciiTheme="minorHAnsi" w:hAnsiTheme="minorHAnsi" w:cstheme="minorHAnsi"/>
          <w:bCs/>
          <w:color w:val="000000"/>
          <w:sz w:val="22"/>
          <w:szCs w:val="22"/>
        </w:rPr>
        <w:t>ny do wykonywania działalności lub</w:t>
      </w:r>
      <w:r w:rsidR="002A3CB6" w:rsidRPr="009C57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czynności w zakresie, w jakim przepisy prawa nakładają obowią</w:t>
      </w:r>
      <w:r w:rsidRPr="009C5742">
        <w:rPr>
          <w:rFonts w:asciiTheme="minorHAnsi" w:hAnsiTheme="minorHAnsi" w:cstheme="minorHAnsi"/>
          <w:bCs/>
          <w:color w:val="000000"/>
          <w:sz w:val="22"/>
          <w:szCs w:val="22"/>
        </w:rPr>
        <w:t>zek posiadania takich uprawnień;</w:t>
      </w:r>
    </w:p>
    <w:p w14:paraId="6D975E53" w14:textId="640E1E6A" w:rsidR="009F0C2F" w:rsidRPr="009C5742" w:rsidRDefault="00FE3121" w:rsidP="00544E33">
      <w:pPr>
        <w:widowControl w:val="0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C5742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="009F0C2F" w:rsidRPr="009C57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ferent nie pozostaje w stanie likwidacji bądź upadłości oraz nie jest prowadzone wobec niego postępowanie naprawcze. </w:t>
      </w:r>
    </w:p>
    <w:p w14:paraId="5673C609" w14:textId="76FEFCEE" w:rsidR="002A3CB6" w:rsidRPr="009C5742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 xml:space="preserve">Oświadczamy, że w cenie naszej oferty zostały uwzględnione wszystkie koszty </w:t>
      </w:r>
      <w:r w:rsidR="009F0C2F" w:rsidRPr="009C5742">
        <w:rPr>
          <w:rFonts w:asciiTheme="minorHAnsi" w:hAnsiTheme="minorHAnsi" w:cstheme="minorHAnsi"/>
          <w:sz w:val="22"/>
          <w:szCs w:val="22"/>
        </w:rPr>
        <w:t xml:space="preserve">dostawy </w:t>
      </w:r>
      <w:r w:rsidRPr="009C5742">
        <w:rPr>
          <w:rFonts w:asciiTheme="minorHAnsi" w:hAnsiTheme="minorHAnsi" w:cstheme="minorHAnsi"/>
          <w:sz w:val="22"/>
          <w:szCs w:val="22"/>
        </w:rPr>
        <w:t xml:space="preserve">będącej przedmiotem zamówienia oraz uwzględnione wszystkie uwarunkowania oraz czynniki związane z realizacją zamówienia. </w:t>
      </w:r>
    </w:p>
    <w:p w14:paraId="3281199E" w14:textId="77777777" w:rsidR="002A3CB6" w:rsidRPr="009C5742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 xml:space="preserve">Oświadczamy, że zaoferowany przez nas przedmiot zamówienia spełnia wszystkie wymagania zamawiającego. </w:t>
      </w:r>
    </w:p>
    <w:p w14:paraId="1DC08DC7" w14:textId="77777777" w:rsidR="002A3CB6" w:rsidRPr="009C5742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czas wskazany w zapytaniu ofertowym. </w:t>
      </w:r>
    </w:p>
    <w:p w14:paraId="7F0BDACA" w14:textId="77777777" w:rsidR="002A3CB6" w:rsidRPr="009C5742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W przypadku wyboru naszej oferty, jako najkorzystniejszej zobowiązujemy się do zawarcia pisemnej umowy w miejscu i terminie wyznaczonym przez Zamawiającego.</w:t>
      </w:r>
    </w:p>
    <w:p w14:paraId="04D56CE0" w14:textId="77777777" w:rsidR="002A3CB6" w:rsidRPr="009C5742" w:rsidRDefault="002A3CB6" w:rsidP="00544E33">
      <w:pPr>
        <w:widowControl w:val="0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742">
        <w:rPr>
          <w:rFonts w:asciiTheme="minorHAnsi" w:hAnsiTheme="minorHAnsi" w:cstheme="minorHAnsi"/>
          <w:sz w:val="22"/>
          <w:szCs w:val="22"/>
        </w:rPr>
        <w:t>Oświadczamy, iż zamówienie zostanie wykonane w terminie określonym w zapytaniu ofertowym.</w:t>
      </w:r>
    </w:p>
    <w:p w14:paraId="44027A50" w14:textId="77777777" w:rsidR="002A3CB6" w:rsidRPr="009C5742" w:rsidRDefault="002A3CB6" w:rsidP="002A3CB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1B15F2" w14:textId="77777777" w:rsidR="002A3CB6" w:rsidRPr="009C5742" w:rsidRDefault="002A3CB6" w:rsidP="002A3CB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25B84F" w14:textId="77777777" w:rsidR="002A3CB6" w:rsidRPr="009C5742" w:rsidRDefault="002A3CB6" w:rsidP="002A3CB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1C8EE9" w14:textId="77777777" w:rsidR="002A3CB6" w:rsidRPr="009C5742" w:rsidRDefault="002A3CB6" w:rsidP="002A3CB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A33CD0" w14:textId="77777777" w:rsidR="002A3CB6" w:rsidRPr="009C5742" w:rsidRDefault="002A3CB6" w:rsidP="002A3CB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60CBEE" w14:textId="77777777" w:rsidR="002A3CB6" w:rsidRPr="009C5742" w:rsidRDefault="002A3CB6" w:rsidP="002A3CB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7C5787" w14:textId="77777777" w:rsidR="002A3CB6" w:rsidRPr="009C5742" w:rsidRDefault="002A3CB6" w:rsidP="002A3CB6">
      <w:pPr>
        <w:spacing w:line="360" w:lineRule="auto"/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9C574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…………………………………………………….</w:t>
      </w:r>
    </w:p>
    <w:p w14:paraId="6E36CFB9" w14:textId="77777777" w:rsidR="002A3CB6" w:rsidRPr="009C5742" w:rsidRDefault="002A3CB6" w:rsidP="002A3CB6">
      <w:pPr>
        <w:ind w:left="4962" w:right="-426"/>
        <w:rPr>
          <w:rFonts w:asciiTheme="minorHAnsi" w:hAnsiTheme="minorHAnsi" w:cstheme="minorHAnsi"/>
          <w:sz w:val="18"/>
          <w:szCs w:val="18"/>
        </w:rPr>
      </w:pPr>
      <w:r w:rsidRPr="009C5742">
        <w:rPr>
          <w:rFonts w:asciiTheme="minorHAnsi" w:hAnsiTheme="minorHAnsi" w:cstheme="minorHAnsi"/>
          <w:sz w:val="18"/>
          <w:szCs w:val="18"/>
        </w:rPr>
        <w:t xml:space="preserve">data i podpis Oferenta/osoby uprawnionej </w:t>
      </w:r>
    </w:p>
    <w:p w14:paraId="47CBEBCF" w14:textId="77777777" w:rsidR="002A3CB6" w:rsidRPr="009C5742" w:rsidRDefault="002A3CB6" w:rsidP="002A3CB6">
      <w:pPr>
        <w:ind w:left="4962" w:right="-426"/>
        <w:rPr>
          <w:rFonts w:asciiTheme="minorHAnsi" w:hAnsiTheme="minorHAnsi" w:cstheme="minorHAnsi"/>
          <w:sz w:val="18"/>
          <w:szCs w:val="18"/>
        </w:rPr>
      </w:pPr>
      <w:r w:rsidRPr="009C5742">
        <w:rPr>
          <w:rFonts w:asciiTheme="minorHAnsi" w:hAnsiTheme="minorHAnsi" w:cstheme="minorHAnsi"/>
          <w:sz w:val="18"/>
          <w:szCs w:val="18"/>
        </w:rPr>
        <w:t>do reprezentacji Oferenta/</w:t>
      </w:r>
    </w:p>
    <w:p w14:paraId="75224AEC" w14:textId="77777777" w:rsidR="002A3CB6" w:rsidRPr="009C5742" w:rsidRDefault="002A3CB6" w:rsidP="002A3CB6">
      <w:pPr>
        <w:rPr>
          <w:rFonts w:asciiTheme="minorHAnsi" w:hAnsiTheme="minorHAnsi" w:cstheme="minorHAnsi"/>
          <w:sz w:val="22"/>
          <w:szCs w:val="22"/>
        </w:rPr>
      </w:pPr>
    </w:p>
    <w:p w14:paraId="3FA14110" w14:textId="77777777" w:rsidR="002A3CB6" w:rsidRPr="009C5742" w:rsidRDefault="002A3CB6" w:rsidP="002A3CB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849CA12" w14:textId="77777777" w:rsidR="002A3CB6" w:rsidRPr="009C5742" w:rsidRDefault="002A3CB6" w:rsidP="002A3CB6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1D9E46A" w14:textId="77777777" w:rsidR="002A3CB6" w:rsidRPr="009C5742" w:rsidRDefault="002A3CB6" w:rsidP="002A3CB6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F1C821D" w14:textId="77777777" w:rsidR="002A3CB6" w:rsidRPr="009C5742" w:rsidRDefault="002A3CB6" w:rsidP="002A3CB6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</w:rPr>
      </w:pPr>
    </w:p>
    <w:p w14:paraId="53B85093" w14:textId="6F8D87A1" w:rsidR="002A3CB6" w:rsidRPr="009C5742" w:rsidRDefault="002A3CB6" w:rsidP="002A3CB6">
      <w:pPr>
        <w:spacing w:after="200" w:line="276" w:lineRule="auto"/>
        <w:rPr>
          <w:rFonts w:asciiTheme="minorHAnsi" w:eastAsia="Arial" w:hAnsiTheme="minorHAnsi" w:cstheme="minorHAnsi"/>
          <w:i/>
        </w:rPr>
      </w:pPr>
      <w:bookmarkStart w:id="0" w:name="_GoBack"/>
      <w:bookmarkEnd w:id="0"/>
    </w:p>
    <w:sectPr w:rsidR="002A3CB6" w:rsidRPr="009C5742" w:rsidSect="001A29CF">
      <w:headerReference w:type="default" r:id="rId9"/>
      <w:headerReference w:type="first" r:id="rId10"/>
      <w:pgSz w:w="11906" w:h="16838" w:code="9"/>
      <w:pgMar w:top="1417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346DA" w14:textId="77777777" w:rsidR="00BF11CA" w:rsidRDefault="00BF11CA">
      <w:r>
        <w:separator/>
      </w:r>
    </w:p>
  </w:endnote>
  <w:endnote w:type="continuationSeparator" w:id="0">
    <w:p w14:paraId="5A1EC83F" w14:textId="77777777" w:rsidR="00BF11CA" w:rsidRDefault="00BF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BC5A" w14:textId="77777777" w:rsidR="00BF11CA" w:rsidRDefault="00BF11CA">
      <w:r>
        <w:separator/>
      </w:r>
    </w:p>
  </w:footnote>
  <w:footnote w:type="continuationSeparator" w:id="0">
    <w:p w14:paraId="7D5F8C78" w14:textId="77777777" w:rsidR="00BF11CA" w:rsidRDefault="00BF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3BE1" w14:textId="6C5F50EA" w:rsidR="00B537DF" w:rsidRDefault="00B537DF" w:rsidP="00B255EC">
    <w:pPr>
      <w:pStyle w:val="Nagwek"/>
    </w:pPr>
    <w:r w:rsidRPr="00144C14">
      <w:rPr>
        <w:noProof/>
      </w:rPr>
      <w:drawing>
        <wp:inline distT="0" distB="0" distL="0" distR="0" wp14:anchorId="0836506C" wp14:editId="26B80751">
          <wp:extent cx="5760085" cy="561975"/>
          <wp:effectExtent l="0" t="0" r="0" b="9525"/>
          <wp:docPr id="6" name="Picture 6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4657F" w14:textId="77777777" w:rsidR="00816C83" w:rsidRDefault="00816C83" w:rsidP="00816C83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41077B">
      <w:rPr>
        <w:rFonts w:ascii="Arial Narrow" w:hAnsi="Arial Narrow"/>
        <w:sz w:val="16"/>
        <w:szCs w:val="16"/>
      </w:rPr>
      <w:t>„</w:t>
    </w:r>
    <w:r w:rsidRPr="002E2B3F">
      <w:rPr>
        <w:rFonts w:ascii="Arial Narrow" w:hAnsi="Arial Narrow"/>
        <w:sz w:val="16"/>
        <w:szCs w:val="16"/>
      </w:rPr>
      <w:t>Program rehabilitacji u osób z rozpoznaniem chorób afektywnych i nerwicowych</w:t>
    </w:r>
    <w:r>
      <w:rPr>
        <w:rFonts w:ascii="Arial Narrow" w:hAnsi="Arial Narrow"/>
        <w:sz w:val="16"/>
        <w:szCs w:val="16"/>
      </w:rPr>
      <w:t>”</w:t>
    </w:r>
    <w:r w:rsidRPr="0041077B">
      <w:rPr>
        <w:rFonts w:ascii="Arial Narrow" w:hAnsi="Arial Narrow"/>
        <w:sz w:val="16"/>
        <w:szCs w:val="16"/>
      </w:rPr>
      <w:t xml:space="preserve">, numer </w:t>
    </w:r>
    <w:r w:rsidRPr="002E2B3F">
      <w:rPr>
        <w:rFonts w:ascii="Arial Narrow" w:hAnsi="Arial Narrow"/>
        <w:sz w:val="16"/>
        <w:szCs w:val="16"/>
      </w:rPr>
      <w:t>WND-RPSL.08.03.02-24-03AD/</w:t>
    </w:r>
    <w:r>
      <w:rPr>
        <w:rFonts w:ascii="Arial Narrow" w:hAnsi="Arial Narrow"/>
        <w:sz w:val="16"/>
        <w:szCs w:val="16"/>
      </w:rPr>
      <w:t>19,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 w:rsidRPr="00816C83">
      <w:rPr>
        <w:rFonts w:ascii="Arial Narrow" w:hAnsi="Arial Narrow"/>
        <w:sz w:val="16"/>
      </w:rPr>
      <w:t>Regionalnego Programu</w:t>
    </w:r>
    <w:r w:rsidRPr="004B4D04">
      <w:rPr>
        <w:rFonts w:ascii="Arial Narrow" w:hAnsi="Arial Narrow"/>
        <w:sz w:val="16"/>
      </w:rPr>
      <w:t xml:space="preserve">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1FB009C3" w14:textId="77777777" w:rsidR="00B537DF" w:rsidRPr="00B255EC" w:rsidRDefault="00B537DF" w:rsidP="00B255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F481" w14:textId="77777777" w:rsidR="00B537DF" w:rsidRDefault="00B537DF" w:rsidP="005E66E6">
    <w:pPr>
      <w:pStyle w:val="Nagwek"/>
    </w:pPr>
    <w:r w:rsidRPr="00144C14">
      <w:rPr>
        <w:noProof/>
      </w:rPr>
      <w:drawing>
        <wp:inline distT="0" distB="0" distL="0" distR="0" wp14:anchorId="24D4F904" wp14:editId="1961E29A">
          <wp:extent cx="5760085" cy="561975"/>
          <wp:effectExtent l="0" t="0" r="0" b="9525"/>
          <wp:docPr id="1" name="Picture 1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3F283" w14:textId="63313643" w:rsidR="00B537DF" w:rsidRDefault="00B537DF" w:rsidP="005E66E6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41077B">
      <w:rPr>
        <w:rFonts w:ascii="Arial Narrow" w:hAnsi="Arial Narrow"/>
        <w:sz w:val="16"/>
        <w:szCs w:val="16"/>
      </w:rPr>
      <w:t>„</w:t>
    </w:r>
    <w:r w:rsidR="002E2B3F" w:rsidRPr="002E2B3F">
      <w:rPr>
        <w:rFonts w:ascii="Arial Narrow" w:hAnsi="Arial Narrow"/>
        <w:sz w:val="16"/>
        <w:szCs w:val="16"/>
      </w:rPr>
      <w:t>Program rehabilitacji u osób z rozpoznaniem chorób afektywnych i nerwicowych</w:t>
    </w:r>
    <w:r w:rsidR="002E2B3F">
      <w:rPr>
        <w:rFonts w:ascii="Arial Narrow" w:hAnsi="Arial Narrow"/>
        <w:sz w:val="16"/>
        <w:szCs w:val="16"/>
      </w:rPr>
      <w:t>”</w:t>
    </w:r>
    <w:r w:rsidRPr="0041077B">
      <w:rPr>
        <w:rFonts w:ascii="Arial Narrow" w:hAnsi="Arial Narrow"/>
        <w:sz w:val="16"/>
        <w:szCs w:val="16"/>
      </w:rPr>
      <w:t xml:space="preserve">, numer </w:t>
    </w:r>
    <w:r w:rsidR="002E2B3F" w:rsidRPr="002E2B3F">
      <w:rPr>
        <w:rFonts w:ascii="Arial Narrow" w:hAnsi="Arial Narrow"/>
        <w:sz w:val="16"/>
        <w:szCs w:val="16"/>
      </w:rPr>
      <w:t>WND-RPSL.08.03.02-24-03AD/</w:t>
    </w:r>
    <w:r w:rsidR="002E2B3F">
      <w:rPr>
        <w:rFonts w:ascii="Arial Narrow" w:hAnsi="Arial Narrow"/>
        <w:sz w:val="16"/>
        <w:szCs w:val="16"/>
      </w:rPr>
      <w:t>19</w:t>
    </w:r>
    <w:r>
      <w:rPr>
        <w:rFonts w:ascii="Arial Narrow" w:hAnsi="Arial Narrow"/>
        <w:sz w:val="16"/>
        <w:szCs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 w:rsidRPr="00816C83">
      <w:rPr>
        <w:rFonts w:ascii="Arial Narrow" w:hAnsi="Arial Narrow"/>
        <w:sz w:val="16"/>
      </w:rPr>
      <w:t>Regionalnego Programu Operacyjnego</w:t>
    </w:r>
    <w:r w:rsidRPr="004B4D04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19A3528C" w14:textId="77777777" w:rsidR="00B537DF" w:rsidRPr="005E66E6" w:rsidRDefault="00B537DF" w:rsidP="005E66E6">
    <w:pPr>
      <w:pStyle w:val="Nagwek"/>
      <w:jc w:val="center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3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977A4F"/>
    <w:multiLevelType w:val="hybridMultilevel"/>
    <w:tmpl w:val="06765DD2"/>
    <w:lvl w:ilvl="0" w:tplc="1396C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2120"/>
    <w:multiLevelType w:val="hybridMultilevel"/>
    <w:tmpl w:val="298A0E0E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848A8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37EB6"/>
    <w:multiLevelType w:val="hybridMultilevel"/>
    <w:tmpl w:val="C9705E48"/>
    <w:name w:val="WW8Num43323222222222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074CD"/>
    <w:multiLevelType w:val="hybridMultilevel"/>
    <w:tmpl w:val="8B9C773A"/>
    <w:name w:val="WW8Num4332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A2EC0"/>
    <w:multiLevelType w:val="hybridMultilevel"/>
    <w:tmpl w:val="357C2A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82082"/>
    <w:multiLevelType w:val="hybridMultilevel"/>
    <w:tmpl w:val="357C2A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269FB"/>
    <w:multiLevelType w:val="hybridMultilevel"/>
    <w:tmpl w:val="146E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1E15C60"/>
    <w:multiLevelType w:val="hybridMultilevel"/>
    <w:tmpl w:val="576E7CB4"/>
    <w:name w:val="WW8Num43323222222223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32C0BA4"/>
    <w:multiLevelType w:val="hybridMultilevel"/>
    <w:tmpl w:val="6AE687BE"/>
    <w:name w:val="WW8Num4332322222222225"/>
    <w:lvl w:ilvl="0" w:tplc="C43A982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A6BEF"/>
    <w:multiLevelType w:val="hybridMultilevel"/>
    <w:tmpl w:val="1E643782"/>
    <w:name w:val="WW8Num43323222222223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9AFF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9699B"/>
    <w:multiLevelType w:val="hybridMultilevel"/>
    <w:tmpl w:val="6C600ED6"/>
    <w:name w:val="WW8Num43323222222222233"/>
    <w:lvl w:ilvl="0" w:tplc="472830B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5443C"/>
    <w:multiLevelType w:val="hybridMultilevel"/>
    <w:tmpl w:val="3EBC3066"/>
    <w:name w:val="WW8Num433232222222232"/>
    <w:lvl w:ilvl="0" w:tplc="43464CC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23775"/>
    <w:multiLevelType w:val="hybridMultilevel"/>
    <w:tmpl w:val="ED2C5B08"/>
    <w:name w:val="WW8Num4332322222222"/>
    <w:lvl w:ilvl="0" w:tplc="FA14868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027FC"/>
    <w:multiLevelType w:val="hybridMultilevel"/>
    <w:tmpl w:val="8DEAEC5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16BE5"/>
    <w:multiLevelType w:val="hybridMultilevel"/>
    <w:tmpl w:val="6E46FB54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97C26"/>
    <w:multiLevelType w:val="hybridMultilevel"/>
    <w:tmpl w:val="27B83996"/>
    <w:lvl w:ilvl="0" w:tplc="9DFE8AC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6662B3B"/>
    <w:multiLevelType w:val="hybridMultilevel"/>
    <w:tmpl w:val="7C741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7F25FA"/>
    <w:multiLevelType w:val="hybridMultilevel"/>
    <w:tmpl w:val="2A322574"/>
    <w:name w:val="WW8Num4332322222222222"/>
    <w:lvl w:ilvl="0" w:tplc="FE802D9E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0853"/>
    <w:multiLevelType w:val="hybridMultilevel"/>
    <w:tmpl w:val="68A031A2"/>
    <w:lvl w:ilvl="0" w:tplc="8D16F03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C6AB8"/>
    <w:multiLevelType w:val="hybridMultilevel"/>
    <w:tmpl w:val="FD2243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E2D750F"/>
    <w:multiLevelType w:val="hybridMultilevel"/>
    <w:tmpl w:val="08945F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07748E3"/>
    <w:multiLevelType w:val="hybridMultilevel"/>
    <w:tmpl w:val="C17C42EE"/>
    <w:name w:val="WW8Num433232222222223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7186E"/>
    <w:multiLevelType w:val="hybridMultilevel"/>
    <w:tmpl w:val="422C083C"/>
    <w:name w:val="WW8Num43323222222223222222222"/>
    <w:lvl w:ilvl="0" w:tplc="EF1C921A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BA6864"/>
    <w:multiLevelType w:val="hybridMultilevel"/>
    <w:tmpl w:val="1EC48500"/>
    <w:name w:val="WW8Num4332322222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93071B7"/>
    <w:multiLevelType w:val="hybridMultilevel"/>
    <w:tmpl w:val="723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37479"/>
    <w:multiLevelType w:val="hybridMultilevel"/>
    <w:tmpl w:val="CBB09DC0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1845DA"/>
    <w:multiLevelType w:val="hybridMultilevel"/>
    <w:tmpl w:val="FB5C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57610B"/>
    <w:multiLevelType w:val="hybridMultilevel"/>
    <w:tmpl w:val="47062F94"/>
    <w:lvl w:ilvl="0" w:tplc="3774C06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9E65EA"/>
    <w:multiLevelType w:val="hybridMultilevel"/>
    <w:tmpl w:val="21147EE8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42702"/>
    <w:multiLevelType w:val="hybridMultilevel"/>
    <w:tmpl w:val="DFC06D18"/>
    <w:name w:val="WW8Num43323222222222242"/>
    <w:lvl w:ilvl="0" w:tplc="1396C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9E1C37"/>
    <w:multiLevelType w:val="hybridMultilevel"/>
    <w:tmpl w:val="7646E474"/>
    <w:name w:val="WW8Num43323222222223222222223222"/>
    <w:lvl w:ilvl="0" w:tplc="0E02D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4D23FB1"/>
    <w:multiLevelType w:val="hybridMultilevel"/>
    <w:tmpl w:val="789443F0"/>
    <w:name w:val="WW8Num433232222222223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5810D88"/>
    <w:multiLevelType w:val="hybridMultilevel"/>
    <w:tmpl w:val="8D603E74"/>
    <w:lvl w:ilvl="0" w:tplc="5D305EC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1517A"/>
    <w:multiLevelType w:val="multilevel"/>
    <w:tmpl w:val="0FB4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306E75"/>
    <w:multiLevelType w:val="hybridMultilevel"/>
    <w:tmpl w:val="B38C71DE"/>
    <w:name w:val="WW8Num43323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9A422C8"/>
    <w:multiLevelType w:val="hybridMultilevel"/>
    <w:tmpl w:val="16CE49B8"/>
    <w:name w:val="WW8Num433232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A941F0B"/>
    <w:multiLevelType w:val="hybridMultilevel"/>
    <w:tmpl w:val="631C80A0"/>
    <w:name w:val="WW8Num43323222222222322"/>
    <w:lvl w:ilvl="0" w:tplc="74D8D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4">
    <w:nsid w:val="5DB52297"/>
    <w:multiLevelType w:val="hybridMultilevel"/>
    <w:tmpl w:val="5B6CB55E"/>
    <w:lvl w:ilvl="0" w:tplc="0E02D7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5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02E1582"/>
    <w:multiLevelType w:val="hybridMultilevel"/>
    <w:tmpl w:val="82F22212"/>
    <w:name w:val="WW8Num4332322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1943DDD"/>
    <w:multiLevelType w:val="hybridMultilevel"/>
    <w:tmpl w:val="F0FA3DD2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617585"/>
    <w:multiLevelType w:val="hybridMultilevel"/>
    <w:tmpl w:val="2898D6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7A0287F"/>
    <w:multiLevelType w:val="hybridMultilevel"/>
    <w:tmpl w:val="77E4FC9A"/>
    <w:name w:val="WW8Num4332322222222322222222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A3429C1"/>
    <w:multiLevelType w:val="hybridMultilevel"/>
    <w:tmpl w:val="11368564"/>
    <w:lvl w:ilvl="0" w:tplc="1AFA615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7F597C"/>
    <w:multiLevelType w:val="hybridMultilevel"/>
    <w:tmpl w:val="4DAE66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8CD5D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EC5B2D"/>
    <w:multiLevelType w:val="hybridMultilevel"/>
    <w:tmpl w:val="6DEA03B6"/>
    <w:name w:val="WW8Num43323222222223222"/>
    <w:lvl w:ilvl="0" w:tplc="805605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F63306"/>
    <w:multiLevelType w:val="hybridMultilevel"/>
    <w:tmpl w:val="6DF83894"/>
    <w:name w:val="WW8Num4332322222222223"/>
    <w:lvl w:ilvl="0" w:tplc="32984F9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833F57"/>
    <w:multiLevelType w:val="hybridMultilevel"/>
    <w:tmpl w:val="86E22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B2796B"/>
    <w:multiLevelType w:val="hybridMultilevel"/>
    <w:tmpl w:val="9B8272BE"/>
    <w:name w:val="WW8Num4332322222222322222"/>
    <w:lvl w:ilvl="0" w:tplc="1396CE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4D729F2"/>
    <w:multiLevelType w:val="multilevel"/>
    <w:tmpl w:val="A46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74018C4"/>
    <w:multiLevelType w:val="hybridMultilevel"/>
    <w:tmpl w:val="1756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13448D"/>
    <w:multiLevelType w:val="hybridMultilevel"/>
    <w:tmpl w:val="1016A398"/>
    <w:name w:val="WW8Num43323222222222222222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B2D4C4D"/>
    <w:multiLevelType w:val="hybridMultilevel"/>
    <w:tmpl w:val="F206825E"/>
    <w:name w:val="WW8Num4332322222222224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BB08EB"/>
    <w:multiLevelType w:val="hybridMultilevel"/>
    <w:tmpl w:val="9C6A3EAE"/>
    <w:name w:val="WW8Num433232222222222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CB4567C"/>
    <w:multiLevelType w:val="hybridMultilevel"/>
    <w:tmpl w:val="8962F97A"/>
    <w:name w:val="WW8Num43323222222223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E042B6"/>
    <w:multiLevelType w:val="multilevel"/>
    <w:tmpl w:val="129A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9165F1"/>
    <w:multiLevelType w:val="hybridMultilevel"/>
    <w:tmpl w:val="2248A8CE"/>
    <w:name w:val="WW8Num433232222222232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57"/>
  </w:num>
  <w:num w:numId="3">
    <w:abstractNumId w:val="40"/>
  </w:num>
  <w:num w:numId="4">
    <w:abstractNumId w:val="6"/>
  </w:num>
  <w:num w:numId="5">
    <w:abstractNumId w:val="28"/>
  </w:num>
  <w:num w:numId="6">
    <w:abstractNumId w:val="32"/>
  </w:num>
  <w:num w:numId="7">
    <w:abstractNumId w:val="37"/>
  </w:num>
  <w:num w:numId="8">
    <w:abstractNumId w:val="43"/>
  </w:num>
  <w:num w:numId="9">
    <w:abstractNumId w:val="48"/>
  </w:num>
  <w:num w:numId="10">
    <w:abstractNumId w:val="10"/>
  </w:num>
  <w:num w:numId="11">
    <w:abstractNumId w:val="34"/>
  </w:num>
  <w:num w:numId="12">
    <w:abstractNumId w:val="27"/>
  </w:num>
  <w:num w:numId="13">
    <w:abstractNumId w:val="22"/>
  </w:num>
  <w:num w:numId="14">
    <w:abstractNumId w:val="61"/>
  </w:num>
  <w:num w:numId="15">
    <w:abstractNumId w:val="42"/>
  </w:num>
  <w:num w:numId="16">
    <w:abstractNumId w:val="69"/>
  </w:num>
  <w:num w:numId="17">
    <w:abstractNumId w:val="5"/>
  </w:num>
  <w:num w:numId="18">
    <w:abstractNumId w:val="64"/>
  </w:num>
  <w:num w:numId="19">
    <w:abstractNumId w:val="60"/>
  </w:num>
  <w:num w:numId="20">
    <w:abstractNumId w:val="58"/>
  </w:num>
  <w:num w:numId="21">
    <w:abstractNumId w:val="16"/>
  </w:num>
  <w:num w:numId="22">
    <w:abstractNumId w:val="25"/>
  </w:num>
  <w:num w:numId="23">
    <w:abstractNumId w:val="15"/>
  </w:num>
  <w:num w:numId="24">
    <w:abstractNumId w:val="39"/>
  </w:num>
  <w:num w:numId="25">
    <w:abstractNumId w:val="30"/>
  </w:num>
  <w:num w:numId="26">
    <w:abstractNumId w:val="54"/>
  </w:num>
  <w:num w:numId="27">
    <w:abstractNumId w:val="44"/>
  </w:num>
  <w:num w:numId="28">
    <w:abstractNumId w:val="13"/>
  </w:num>
  <w:num w:numId="29">
    <w:abstractNumId w:val="73"/>
  </w:num>
  <w:num w:numId="30">
    <w:abstractNumId w:val="14"/>
  </w:num>
  <w:num w:numId="31">
    <w:abstractNumId w:val="17"/>
  </w:num>
  <w:num w:numId="32">
    <w:abstractNumId w:val="59"/>
  </w:num>
  <w:num w:numId="33">
    <w:abstractNumId w:val="46"/>
  </w:num>
  <w:num w:numId="34">
    <w:abstractNumId w:val="74"/>
  </w:num>
  <w:num w:numId="35">
    <w:abstractNumId w:val="33"/>
  </w:num>
  <w:num w:numId="36">
    <w:abstractNumId w:val="68"/>
  </w:num>
  <w:num w:numId="37">
    <w:abstractNumId w:val="49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 Rusek">
    <w15:presenceInfo w15:providerId="Windows Live" w15:userId="cd55ffec6584da34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02330"/>
    <w:rsid w:val="0001032A"/>
    <w:rsid w:val="00016031"/>
    <w:rsid w:val="000160A2"/>
    <w:rsid w:val="00016BCB"/>
    <w:rsid w:val="00041288"/>
    <w:rsid w:val="000436C4"/>
    <w:rsid w:val="00061F20"/>
    <w:rsid w:val="00071484"/>
    <w:rsid w:val="00075D44"/>
    <w:rsid w:val="00080D83"/>
    <w:rsid w:val="000842D6"/>
    <w:rsid w:val="000901B6"/>
    <w:rsid w:val="00091C38"/>
    <w:rsid w:val="00097E48"/>
    <w:rsid w:val="000B7521"/>
    <w:rsid w:val="000C2D48"/>
    <w:rsid w:val="000C4857"/>
    <w:rsid w:val="000C6F6A"/>
    <w:rsid w:val="000D283E"/>
    <w:rsid w:val="000D4B26"/>
    <w:rsid w:val="000E177B"/>
    <w:rsid w:val="000E5474"/>
    <w:rsid w:val="000E570D"/>
    <w:rsid w:val="000F0986"/>
    <w:rsid w:val="000F6921"/>
    <w:rsid w:val="000F7DAF"/>
    <w:rsid w:val="00100DBB"/>
    <w:rsid w:val="00111C75"/>
    <w:rsid w:val="00113CA2"/>
    <w:rsid w:val="00114E9F"/>
    <w:rsid w:val="0011685A"/>
    <w:rsid w:val="00124D4A"/>
    <w:rsid w:val="00130B23"/>
    <w:rsid w:val="001329CA"/>
    <w:rsid w:val="00140833"/>
    <w:rsid w:val="0014359F"/>
    <w:rsid w:val="00160972"/>
    <w:rsid w:val="00162026"/>
    <w:rsid w:val="001642FD"/>
    <w:rsid w:val="00171EA5"/>
    <w:rsid w:val="00180CF9"/>
    <w:rsid w:val="00187E72"/>
    <w:rsid w:val="00190BB5"/>
    <w:rsid w:val="001929CF"/>
    <w:rsid w:val="001A29CF"/>
    <w:rsid w:val="001A7C60"/>
    <w:rsid w:val="001B174F"/>
    <w:rsid w:val="001B210F"/>
    <w:rsid w:val="001B592D"/>
    <w:rsid w:val="001C66E5"/>
    <w:rsid w:val="001D2E34"/>
    <w:rsid w:val="001D3165"/>
    <w:rsid w:val="001D5BFC"/>
    <w:rsid w:val="001E4736"/>
    <w:rsid w:val="001E5161"/>
    <w:rsid w:val="002024E3"/>
    <w:rsid w:val="00212162"/>
    <w:rsid w:val="00216096"/>
    <w:rsid w:val="0021712C"/>
    <w:rsid w:val="002224E6"/>
    <w:rsid w:val="00224797"/>
    <w:rsid w:val="00234844"/>
    <w:rsid w:val="00241C1F"/>
    <w:rsid w:val="002425AE"/>
    <w:rsid w:val="00242D99"/>
    <w:rsid w:val="002546A9"/>
    <w:rsid w:val="00260352"/>
    <w:rsid w:val="00262F72"/>
    <w:rsid w:val="00271A49"/>
    <w:rsid w:val="00273D57"/>
    <w:rsid w:val="002749DC"/>
    <w:rsid w:val="00276389"/>
    <w:rsid w:val="00282983"/>
    <w:rsid w:val="00291076"/>
    <w:rsid w:val="00292DD2"/>
    <w:rsid w:val="00296E03"/>
    <w:rsid w:val="002A2907"/>
    <w:rsid w:val="002A3CB6"/>
    <w:rsid w:val="002A605E"/>
    <w:rsid w:val="002B5581"/>
    <w:rsid w:val="002B6FEC"/>
    <w:rsid w:val="002C3C82"/>
    <w:rsid w:val="002C6347"/>
    <w:rsid w:val="002D464A"/>
    <w:rsid w:val="002E0777"/>
    <w:rsid w:val="002E2B3F"/>
    <w:rsid w:val="002F35EB"/>
    <w:rsid w:val="002F434F"/>
    <w:rsid w:val="002F4873"/>
    <w:rsid w:val="002F4C2B"/>
    <w:rsid w:val="002F591F"/>
    <w:rsid w:val="002F6FFD"/>
    <w:rsid w:val="00302E19"/>
    <w:rsid w:val="003064D9"/>
    <w:rsid w:val="00307B0E"/>
    <w:rsid w:val="00311192"/>
    <w:rsid w:val="00315640"/>
    <w:rsid w:val="00320852"/>
    <w:rsid w:val="00320AAC"/>
    <w:rsid w:val="00323201"/>
    <w:rsid w:val="00325198"/>
    <w:rsid w:val="0032688A"/>
    <w:rsid w:val="00330623"/>
    <w:rsid w:val="00332A4A"/>
    <w:rsid w:val="00332C90"/>
    <w:rsid w:val="00333109"/>
    <w:rsid w:val="0033441D"/>
    <w:rsid w:val="00341066"/>
    <w:rsid w:val="00344D71"/>
    <w:rsid w:val="00344DB2"/>
    <w:rsid w:val="00346C59"/>
    <w:rsid w:val="00353137"/>
    <w:rsid w:val="0035482A"/>
    <w:rsid w:val="00354EF6"/>
    <w:rsid w:val="003619F2"/>
    <w:rsid w:val="00361D9C"/>
    <w:rsid w:val="00362BAC"/>
    <w:rsid w:val="00363251"/>
    <w:rsid w:val="00365820"/>
    <w:rsid w:val="00367D25"/>
    <w:rsid w:val="003716AD"/>
    <w:rsid w:val="00371D45"/>
    <w:rsid w:val="00372900"/>
    <w:rsid w:val="00382E4C"/>
    <w:rsid w:val="003850D6"/>
    <w:rsid w:val="003944D3"/>
    <w:rsid w:val="003947C5"/>
    <w:rsid w:val="00395B32"/>
    <w:rsid w:val="0039667E"/>
    <w:rsid w:val="003A6FF2"/>
    <w:rsid w:val="003B12F1"/>
    <w:rsid w:val="003B2639"/>
    <w:rsid w:val="003B26DF"/>
    <w:rsid w:val="003B2DF5"/>
    <w:rsid w:val="003C554F"/>
    <w:rsid w:val="003C7C83"/>
    <w:rsid w:val="003D1BA8"/>
    <w:rsid w:val="003D5FAD"/>
    <w:rsid w:val="003E504D"/>
    <w:rsid w:val="003E6CAB"/>
    <w:rsid w:val="003F25D2"/>
    <w:rsid w:val="003F6081"/>
    <w:rsid w:val="003F6BF6"/>
    <w:rsid w:val="00400F8B"/>
    <w:rsid w:val="0040149C"/>
    <w:rsid w:val="00411852"/>
    <w:rsid w:val="00414478"/>
    <w:rsid w:val="00423234"/>
    <w:rsid w:val="004300CC"/>
    <w:rsid w:val="00435E28"/>
    <w:rsid w:val="00436664"/>
    <w:rsid w:val="00437BC8"/>
    <w:rsid w:val="004418E4"/>
    <w:rsid w:val="00442DF2"/>
    <w:rsid w:val="00443E8E"/>
    <w:rsid w:val="00462F3C"/>
    <w:rsid w:val="004851DB"/>
    <w:rsid w:val="004855E0"/>
    <w:rsid w:val="004861BD"/>
    <w:rsid w:val="00492BD3"/>
    <w:rsid w:val="00494ACD"/>
    <w:rsid w:val="00495CB4"/>
    <w:rsid w:val="004A40C7"/>
    <w:rsid w:val="004A481D"/>
    <w:rsid w:val="004B1B17"/>
    <w:rsid w:val="004B70BD"/>
    <w:rsid w:val="004C32E1"/>
    <w:rsid w:val="004C5CC5"/>
    <w:rsid w:val="004D24F7"/>
    <w:rsid w:val="004D2D83"/>
    <w:rsid w:val="004E0B15"/>
    <w:rsid w:val="004F53AA"/>
    <w:rsid w:val="004F7B85"/>
    <w:rsid w:val="00504BE6"/>
    <w:rsid w:val="00517451"/>
    <w:rsid w:val="0052111D"/>
    <w:rsid w:val="00531D5E"/>
    <w:rsid w:val="005340F8"/>
    <w:rsid w:val="00537F26"/>
    <w:rsid w:val="00544E33"/>
    <w:rsid w:val="00560A5E"/>
    <w:rsid w:val="00563EF1"/>
    <w:rsid w:val="005673E9"/>
    <w:rsid w:val="00570265"/>
    <w:rsid w:val="00571B11"/>
    <w:rsid w:val="00575353"/>
    <w:rsid w:val="005760A9"/>
    <w:rsid w:val="00583A67"/>
    <w:rsid w:val="005934E6"/>
    <w:rsid w:val="00594464"/>
    <w:rsid w:val="00595064"/>
    <w:rsid w:val="005A0BC7"/>
    <w:rsid w:val="005A3A80"/>
    <w:rsid w:val="005A4A05"/>
    <w:rsid w:val="005B585F"/>
    <w:rsid w:val="005B5C0B"/>
    <w:rsid w:val="005C1863"/>
    <w:rsid w:val="005C25F7"/>
    <w:rsid w:val="005C5FC6"/>
    <w:rsid w:val="005C6A18"/>
    <w:rsid w:val="005D1DC0"/>
    <w:rsid w:val="005D75D5"/>
    <w:rsid w:val="005D7DF3"/>
    <w:rsid w:val="005E3A0C"/>
    <w:rsid w:val="005E66E6"/>
    <w:rsid w:val="005E7B58"/>
    <w:rsid w:val="005F0E25"/>
    <w:rsid w:val="005F0FB0"/>
    <w:rsid w:val="005F7992"/>
    <w:rsid w:val="006063A9"/>
    <w:rsid w:val="006120B5"/>
    <w:rsid w:val="0061341D"/>
    <w:rsid w:val="00620491"/>
    <w:rsid w:val="00621F12"/>
    <w:rsid w:val="00622781"/>
    <w:rsid w:val="006251A8"/>
    <w:rsid w:val="0062569D"/>
    <w:rsid w:val="006304DF"/>
    <w:rsid w:val="00634229"/>
    <w:rsid w:val="00640BFF"/>
    <w:rsid w:val="006439F0"/>
    <w:rsid w:val="00644F09"/>
    <w:rsid w:val="00650DBC"/>
    <w:rsid w:val="00652F1F"/>
    <w:rsid w:val="0066700F"/>
    <w:rsid w:val="00691AD8"/>
    <w:rsid w:val="0069621B"/>
    <w:rsid w:val="006A266B"/>
    <w:rsid w:val="006B3D5E"/>
    <w:rsid w:val="006B675F"/>
    <w:rsid w:val="006C568A"/>
    <w:rsid w:val="006C5FD5"/>
    <w:rsid w:val="006D1421"/>
    <w:rsid w:val="006D4D50"/>
    <w:rsid w:val="006D5F26"/>
    <w:rsid w:val="006D7517"/>
    <w:rsid w:val="006D7C8D"/>
    <w:rsid w:val="006E1F3E"/>
    <w:rsid w:val="006E71C3"/>
    <w:rsid w:val="006E7A4B"/>
    <w:rsid w:val="006F12F9"/>
    <w:rsid w:val="006F187E"/>
    <w:rsid w:val="006F209E"/>
    <w:rsid w:val="006F3DD5"/>
    <w:rsid w:val="00723069"/>
    <w:rsid w:val="00725EA0"/>
    <w:rsid w:val="00727F94"/>
    <w:rsid w:val="007337EB"/>
    <w:rsid w:val="00744BFC"/>
    <w:rsid w:val="00745D18"/>
    <w:rsid w:val="007563DD"/>
    <w:rsid w:val="0075776D"/>
    <w:rsid w:val="00763B93"/>
    <w:rsid w:val="007650B7"/>
    <w:rsid w:val="0077287C"/>
    <w:rsid w:val="00772C19"/>
    <w:rsid w:val="00776530"/>
    <w:rsid w:val="00776BDC"/>
    <w:rsid w:val="007808D9"/>
    <w:rsid w:val="007878FD"/>
    <w:rsid w:val="00787BCD"/>
    <w:rsid w:val="00791D46"/>
    <w:rsid w:val="00791E8E"/>
    <w:rsid w:val="0079627F"/>
    <w:rsid w:val="00796324"/>
    <w:rsid w:val="007A0109"/>
    <w:rsid w:val="007A79C8"/>
    <w:rsid w:val="007B2500"/>
    <w:rsid w:val="007B29EE"/>
    <w:rsid w:val="007B3DBD"/>
    <w:rsid w:val="007B5A78"/>
    <w:rsid w:val="007D1159"/>
    <w:rsid w:val="007D4478"/>
    <w:rsid w:val="007D5CDE"/>
    <w:rsid w:val="007D5E4D"/>
    <w:rsid w:val="007D61D6"/>
    <w:rsid w:val="007D6DEC"/>
    <w:rsid w:val="007E1B19"/>
    <w:rsid w:val="007E5D14"/>
    <w:rsid w:val="007E5E12"/>
    <w:rsid w:val="007E6696"/>
    <w:rsid w:val="007F3623"/>
    <w:rsid w:val="007F3E39"/>
    <w:rsid w:val="00801009"/>
    <w:rsid w:val="00805F5A"/>
    <w:rsid w:val="00816C83"/>
    <w:rsid w:val="0082139D"/>
    <w:rsid w:val="00821D00"/>
    <w:rsid w:val="008260D0"/>
    <w:rsid w:val="00827311"/>
    <w:rsid w:val="00832D2A"/>
    <w:rsid w:val="00832EC3"/>
    <w:rsid w:val="00834BB4"/>
    <w:rsid w:val="00835187"/>
    <w:rsid w:val="00835AEC"/>
    <w:rsid w:val="008568DC"/>
    <w:rsid w:val="00856E3A"/>
    <w:rsid w:val="00867920"/>
    <w:rsid w:val="00870ED3"/>
    <w:rsid w:val="0087237F"/>
    <w:rsid w:val="00872762"/>
    <w:rsid w:val="008728CD"/>
    <w:rsid w:val="00874D52"/>
    <w:rsid w:val="008839AB"/>
    <w:rsid w:val="008852C5"/>
    <w:rsid w:val="008945D9"/>
    <w:rsid w:val="00897C79"/>
    <w:rsid w:val="008A0910"/>
    <w:rsid w:val="008A17EB"/>
    <w:rsid w:val="008A2A90"/>
    <w:rsid w:val="008A705D"/>
    <w:rsid w:val="008A7B4F"/>
    <w:rsid w:val="008B1263"/>
    <w:rsid w:val="008C139A"/>
    <w:rsid w:val="008C2328"/>
    <w:rsid w:val="008D755B"/>
    <w:rsid w:val="008F1131"/>
    <w:rsid w:val="008F1364"/>
    <w:rsid w:val="008F703E"/>
    <w:rsid w:val="00902C3B"/>
    <w:rsid w:val="0091472C"/>
    <w:rsid w:val="009152E4"/>
    <w:rsid w:val="00916E3D"/>
    <w:rsid w:val="00934315"/>
    <w:rsid w:val="00944B2D"/>
    <w:rsid w:val="00945174"/>
    <w:rsid w:val="00951969"/>
    <w:rsid w:val="009526D2"/>
    <w:rsid w:val="00954E5C"/>
    <w:rsid w:val="00961761"/>
    <w:rsid w:val="009666B9"/>
    <w:rsid w:val="00987E0C"/>
    <w:rsid w:val="00991F83"/>
    <w:rsid w:val="009A35B7"/>
    <w:rsid w:val="009A65C3"/>
    <w:rsid w:val="009B4B47"/>
    <w:rsid w:val="009C13BE"/>
    <w:rsid w:val="009C2FC8"/>
    <w:rsid w:val="009C5742"/>
    <w:rsid w:val="009D71C1"/>
    <w:rsid w:val="009E0C41"/>
    <w:rsid w:val="009E2CD5"/>
    <w:rsid w:val="009E4CBC"/>
    <w:rsid w:val="009E702D"/>
    <w:rsid w:val="009F0C2F"/>
    <w:rsid w:val="009F1DFA"/>
    <w:rsid w:val="009F2CF0"/>
    <w:rsid w:val="00A04690"/>
    <w:rsid w:val="00A0569C"/>
    <w:rsid w:val="00A160B8"/>
    <w:rsid w:val="00A16F6D"/>
    <w:rsid w:val="00A20997"/>
    <w:rsid w:val="00A22457"/>
    <w:rsid w:val="00A27BE1"/>
    <w:rsid w:val="00A27F49"/>
    <w:rsid w:val="00A32524"/>
    <w:rsid w:val="00A40DD3"/>
    <w:rsid w:val="00A41BB3"/>
    <w:rsid w:val="00A41E79"/>
    <w:rsid w:val="00A425D9"/>
    <w:rsid w:val="00A51551"/>
    <w:rsid w:val="00A66EAA"/>
    <w:rsid w:val="00A67A2C"/>
    <w:rsid w:val="00A67B35"/>
    <w:rsid w:val="00A7485A"/>
    <w:rsid w:val="00A8311B"/>
    <w:rsid w:val="00A87E23"/>
    <w:rsid w:val="00A92769"/>
    <w:rsid w:val="00A93487"/>
    <w:rsid w:val="00A94002"/>
    <w:rsid w:val="00A9565E"/>
    <w:rsid w:val="00AA009F"/>
    <w:rsid w:val="00AA19C1"/>
    <w:rsid w:val="00AA49F1"/>
    <w:rsid w:val="00AA7136"/>
    <w:rsid w:val="00AB121B"/>
    <w:rsid w:val="00AC2924"/>
    <w:rsid w:val="00AC2DEB"/>
    <w:rsid w:val="00AC6586"/>
    <w:rsid w:val="00AD3452"/>
    <w:rsid w:val="00AD5680"/>
    <w:rsid w:val="00AD73C6"/>
    <w:rsid w:val="00AE18B1"/>
    <w:rsid w:val="00AF0754"/>
    <w:rsid w:val="00AF1253"/>
    <w:rsid w:val="00AF3E4C"/>
    <w:rsid w:val="00B01F08"/>
    <w:rsid w:val="00B040E9"/>
    <w:rsid w:val="00B10200"/>
    <w:rsid w:val="00B1403B"/>
    <w:rsid w:val="00B1434E"/>
    <w:rsid w:val="00B16E8F"/>
    <w:rsid w:val="00B23035"/>
    <w:rsid w:val="00B255EC"/>
    <w:rsid w:val="00B25661"/>
    <w:rsid w:val="00B271B1"/>
    <w:rsid w:val="00B276DA"/>
    <w:rsid w:val="00B27C03"/>
    <w:rsid w:val="00B30401"/>
    <w:rsid w:val="00B3070A"/>
    <w:rsid w:val="00B31C98"/>
    <w:rsid w:val="00B33149"/>
    <w:rsid w:val="00B37DB9"/>
    <w:rsid w:val="00B43EF1"/>
    <w:rsid w:val="00B450F8"/>
    <w:rsid w:val="00B537DF"/>
    <w:rsid w:val="00B65769"/>
    <w:rsid w:val="00B6637D"/>
    <w:rsid w:val="00B80E2E"/>
    <w:rsid w:val="00B903AE"/>
    <w:rsid w:val="00B92E4A"/>
    <w:rsid w:val="00B94F68"/>
    <w:rsid w:val="00BA23F5"/>
    <w:rsid w:val="00BA4950"/>
    <w:rsid w:val="00BA76D1"/>
    <w:rsid w:val="00BA7F8D"/>
    <w:rsid w:val="00BB138C"/>
    <w:rsid w:val="00BB1D6D"/>
    <w:rsid w:val="00BB20ED"/>
    <w:rsid w:val="00BB7482"/>
    <w:rsid w:val="00BB76D0"/>
    <w:rsid w:val="00BC03F3"/>
    <w:rsid w:val="00BC363C"/>
    <w:rsid w:val="00BE187F"/>
    <w:rsid w:val="00BE1C9F"/>
    <w:rsid w:val="00BE3D80"/>
    <w:rsid w:val="00BE4935"/>
    <w:rsid w:val="00BE7334"/>
    <w:rsid w:val="00BF11CA"/>
    <w:rsid w:val="00BF35FC"/>
    <w:rsid w:val="00BF4636"/>
    <w:rsid w:val="00C01C65"/>
    <w:rsid w:val="00C035E9"/>
    <w:rsid w:val="00C06235"/>
    <w:rsid w:val="00C067F6"/>
    <w:rsid w:val="00C1042D"/>
    <w:rsid w:val="00C109E3"/>
    <w:rsid w:val="00C2108F"/>
    <w:rsid w:val="00C21396"/>
    <w:rsid w:val="00C22A00"/>
    <w:rsid w:val="00C23BC7"/>
    <w:rsid w:val="00C3459E"/>
    <w:rsid w:val="00C36BAB"/>
    <w:rsid w:val="00C43640"/>
    <w:rsid w:val="00C4527C"/>
    <w:rsid w:val="00C458DF"/>
    <w:rsid w:val="00C62246"/>
    <w:rsid w:val="00C62C24"/>
    <w:rsid w:val="00C6340F"/>
    <w:rsid w:val="00C635B6"/>
    <w:rsid w:val="00C65294"/>
    <w:rsid w:val="00C67807"/>
    <w:rsid w:val="00C73BDD"/>
    <w:rsid w:val="00C805C7"/>
    <w:rsid w:val="00C80C94"/>
    <w:rsid w:val="00C81086"/>
    <w:rsid w:val="00C86584"/>
    <w:rsid w:val="00C871B0"/>
    <w:rsid w:val="00C960AA"/>
    <w:rsid w:val="00CA20F9"/>
    <w:rsid w:val="00CA422C"/>
    <w:rsid w:val="00CA51CB"/>
    <w:rsid w:val="00CB027E"/>
    <w:rsid w:val="00CB5A79"/>
    <w:rsid w:val="00CB6465"/>
    <w:rsid w:val="00CC263D"/>
    <w:rsid w:val="00CC5F31"/>
    <w:rsid w:val="00CC6D4A"/>
    <w:rsid w:val="00CC6EEF"/>
    <w:rsid w:val="00CD15E0"/>
    <w:rsid w:val="00CD7F02"/>
    <w:rsid w:val="00CE005B"/>
    <w:rsid w:val="00CE011C"/>
    <w:rsid w:val="00CE2EA9"/>
    <w:rsid w:val="00CE6117"/>
    <w:rsid w:val="00CE6FE7"/>
    <w:rsid w:val="00CE7327"/>
    <w:rsid w:val="00CF02BB"/>
    <w:rsid w:val="00CF1A4A"/>
    <w:rsid w:val="00CF7113"/>
    <w:rsid w:val="00D00088"/>
    <w:rsid w:val="00D0020D"/>
    <w:rsid w:val="00D002E8"/>
    <w:rsid w:val="00D01803"/>
    <w:rsid w:val="00D03063"/>
    <w:rsid w:val="00D0361A"/>
    <w:rsid w:val="00D06942"/>
    <w:rsid w:val="00D11394"/>
    <w:rsid w:val="00D12E27"/>
    <w:rsid w:val="00D16585"/>
    <w:rsid w:val="00D20F79"/>
    <w:rsid w:val="00D30ADD"/>
    <w:rsid w:val="00D31092"/>
    <w:rsid w:val="00D35D6E"/>
    <w:rsid w:val="00D43A0D"/>
    <w:rsid w:val="00D44BE2"/>
    <w:rsid w:val="00D46867"/>
    <w:rsid w:val="00D47C86"/>
    <w:rsid w:val="00D526F3"/>
    <w:rsid w:val="00D55039"/>
    <w:rsid w:val="00D57F60"/>
    <w:rsid w:val="00D60080"/>
    <w:rsid w:val="00D60984"/>
    <w:rsid w:val="00D6353F"/>
    <w:rsid w:val="00D638AF"/>
    <w:rsid w:val="00D642F9"/>
    <w:rsid w:val="00D70E49"/>
    <w:rsid w:val="00D73095"/>
    <w:rsid w:val="00D74D95"/>
    <w:rsid w:val="00D75A73"/>
    <w:rsid w:val="00D75B33"/>
    <w:rsid w:val="00D77D20"/>
    <w:rsid w:val="00D80FD9"/>
    <w:rsid w:val="00D81FC0"/>
    <w:rsid w:val="00D84E8F"/>
    <w:rsid w:val="00D858E2"/>
    <w:rsid w:val="00DA4D5B"/>
    <w:rsid w:val="00DB12DC"/>
    <w:rsid w:val="00DB170B"/>
    <w:rsid w:val="00DC1A0C"/>
    <w:rsid w:val="00DC733E"/>
    <w:rsid w:val="00DD1588"/>
    <w:rsid w:val="00DE4EF9"/>
    <w:rsid w:val="00DE5354"/>
    <w:rsid w:val="00DE78D9"/>
    <w:rsid w:val="00DF2AA4"/>
    <w:rsid w:val="00DF563E"/>
    <w:rsid w:val="00DF57BE"/>
    <w:rsid w:val="00DF7A7C"/>
    <w:rsid w:val="00E0279A"/>
    <w:rsid w:val="00E0470F"/>
    <w:rsid w:val="00E06500"/>
    <w:rsid w:val="00E07B06"/>
    <w:rsid w:val="00E27E92"/>
    <w:rsid w:val="00E30DC2"/>
    <w:rsid w:val="00E353B2"/>
    <w:rsid w:val="00E459C3"/>
    <w:rsid w:val="00E51F2D"/>
    <w:rsid w:val="00E5415E"/>
    <w:rsid w:val="00E57060"/>
    <w:rsid w:val="00E5735E"/>
    <w:rsid w:val="00E635B6"/>
    <w:rsid w:val="00E6703C"/>
    <w:rsid w:val="00E748BC"/>
    <w:rsid w:val="00E7544A"/>
    <w:rsid w:val="00E75C12"/>
    <w:rsid w:val="00E76507"/>
    <w:rsid w:val="00E87616"/>
    <w:rsid w:val="00E87824"/>
    <w:rsid w:val="00E878A0"/>
    <w:rsid w:val="00E92047"/>
    <w:rsid w:val="00E92456"/>
    <w:rsid w:val="00E93318"/>
    <w:rsid w:val="00E9380E"/>
    <w:rsid w:val="00E93F4C"/>
    <w:rsid w:val="00E94607"/>
    <w:rsid w:val="00EA1729"/>
    <w:rsid w:val="00EA442A"/>
    <w:rsid w:val="00EA5C16"/>
    <w:rsid w:val="00EB07B3"/>
    <w:rsid w:val="00EB2CF9"/>
    <w:rsid w:val="00EB4603"/>
    <w:rsid w:val="00EB6270"/>
    <w:rsid w:val="00EB7940"/>
    <w:rsid w:val="00EB7FEE"/>
    <w:rsid w:val="00EC0503"/>
    <w:rsid w:val="00EC78E9"/>
    <w:rsid w:val="00EE0839"/>
    <w:rsid w:val="00EE085C"/>
    <w:rsid w:val="00EE1092"/>
    <w:rsid w:val="00EE5174"/>
    <w:rsid w:val="00EF000D"/>
    <w:rsid w:val="00EF49C8"/>
    <w:rsid w:val="00EF73FD"/>
    <w:rsid w:val="00F07392"/>
    <w:rsid w:val="00F075B1"/>
    <w:rsid w:val="00F10351"/>
    <w:rsid w:val="00F23C2D"/>
    <w:rsid w:val="00F245F0"/>
    <w:rsid w:val="00F31514"/>
    <w:rsid w:val="00F3554B"/>
    <w:rsid w:val="00F41EF0"/>
    <w:rsid w:val="00F445AB"/>
    <w:rsid w:val="00F45ED3"/>
    <w:rsid w:val="00F545A3"/>
    <w:rsid w:val="00F54650"/>
    <w:rsid w:val="00F57873"/>
    <w:rsid w:val="00F60E97"/>
    <w:rsid w:val="00F65E87"/>
    <w:rsid w:val="00F7377C"/>
    <w:rsid w:val="00F73AF4"/>
    <w:rsid w:val="00F73D42"/>
    <w:rsid w:val="00F84955"/>
    <w:rsid w:val="00F920C6"/>
    <w:rsid w:val="00FA2A0F"/>
    <w:rsid w:val="00FA6597"/>
    <w:rsid w:val="00FA71A3"/>
    <w:rsid w:val="00FA7644"/>
    <w:rsid w:val="00FB0B4A"/>
    <w:rsid w:val="00FB12AC"/>
    <w:rsid w:val="00FB3342"/>
    <w:rsid w:val="00FB5706"/>
    <w:rsid w:val="00FC1AA0"/>
    <w:rsid w:val="00FD0AED"/>
    <w:rsid w:val="00FD26D2"/>
    <w:rsid w:val="00FE0E48"/>
    <w:rsid w:val="00FE3121"/>
    <w:rsid w:val="00FE409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831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0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TekstpodstawowyZnak"/>
    <w:rsid w:val="00437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37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aliases w:val="T_SZ_List Paragraph,L1,Numerowanie,Akapit z listą5,Nag 1"/>
    <w:basedOn w:val="Normalny"/>
    <w:link w:val="AkapitzlistZnak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B9"/>
  </w:style>
  <w:style w:type="paragraph" w:styleId="Tematkomentarza">
    <w:name w:val="annotation subject"/>
    <w:basedOn w:val="Tekstkomentarza"/>
    <w:next w:val="Tekstkomentarza"/>
    <w:link w:val="TematkomentarzaZnak"/>
    <w:rsid w:val="00B37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TekstdymkaZnak"/>
    <w:rsid w:val="00B37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,Nag 1 Znak"/>
    <w:link w:val="Akapitzlist"/>
    <w:rsid w:val="00B31C9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CB6"/>
    <w:pPr>
      <w:suppressAutoHyphens/>
      <w:autoSpaceDN w:val="0"/>
    </w:pPr>
    <w:rPr>
      <w:rFonts w:eastAsia="Calibri"/>
      <w:kern w:val="3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A3CB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66E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3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0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TekstpodstawowyZnak"/>
    <w:rsid w:val="00437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37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aliases w:val="T_SZ_List Paragraph,L1,Numerowanie,Akapit z listą5,Nag 1"/>
    <w:basedOn w:val="Normalny"/>
    <w:link w:val="AkapitzlistZnak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B9"/>
  </w:style>
  <w:style w:type="paragraph" w:styleId="Tematkomentarza">
    <w:name w:val="annotation subject"/>
    <w:basedOn w:val="Tekstkomentarza"/>
    <w:next w:val="Tekstkomentarza"/>
    <w:link w:val="TematkomentarzaZnak"/>
    <w:rsid w:val="00B37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TekstdymkaZnak"/>
    <w:rsid w:val="00B37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,Nag 1 Znak"/>
    <w:link w:val="Akapitzlist"/>
    <w:rsid w:val="00B31C9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CB6"/>
    <w:pPr>
      <w:suppressAutoHyphens/>
      <w:autoSpaceDN w:val="0"/>
    </w:pPr>
    <w:rPr>
      <w:rFonts w:eastAsia="Calibri"/>
      <w:kern w:val="3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A3CB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66E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3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8FFB-D636-44A3-8DBC-2455D2AE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31</TotalTime>
  <Pages>2</Pages>
  <Words>307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Sandraa</cp:lastModifiedBy>
  <cp:revision>16</cp:revision>
  <cp:lastPrinted>2017-08-01T19:58:00Z</cp:lastPrinted>
  <dcterms:created xsi:type="dcterms:W3CDTF">2020-12-02T13:06:00Z</dcterms:created>
  <dcterms:modified xsi:type="dcterms:W3CDTF">2020-12-09T07:55:00Z</dcterms:modified>
</cp:coreProperties>
</file>